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E4" w:rsidRPr="00A75DF8" w:rsidRDefault="008967E4" w:rsidP="008967E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Утверждаю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Директор МКОУ «</w:t>
      </w:r>
      <w:proofErr w:type="spellStart"/>
      <w:r w:rsidRPr="00A75DF8">
        <w:rPr>
          <w:rStyle w:val="10pt"/>
          <w:sz w:val="28"/>
          <w:szCs w:val="28"/>
        </w:rPr>
        <w:t>Гельмецкая</w:t>
      </w:r>
      <w:proofErr w:type="spellEnd"/>
      <w:r w:rsidRPr="00A75DF8">
        <w:rPr>
          <w:rStyle w:val="10pt"/>
          <w:sz w:val="28"/>
          <w:szCs w:val="28"/>
        </w:rPr>
        <w:t xml:space="preserve"> СОШ»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____________ Исаев Г.М.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 xml:space="preserve">План мероприятий по организации питания в школьной столовой 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МКОУ «</w:t>
      </w:r>
      <w:proofErr w:type="spellStart"/>
      <w:r w:rsidRPr="00A75DF8">
        <w:rPr>
          <w:rStyle w:val="10pt"/>
          <w:sz w:val="28"/>
          <w:szCs w:val="28"/>
        </w:rPr>
        <w:t>Гельмецкая</w:t>
      </w:r>
      <w:proofErr w:type="spellEnd"/>
      <w:r w:rsidRPr="00A75DF8">
        <w:rPr>
          <w:rStyle w:val="10pt"/>
          <w:sz w:val="28"/>
          <w:szCs w:val="28"/>
        </w:rPr>
        <w:t xml:space="preserve"> СОШ» 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  <w:r w:rsidRPr="00A75DF8">
        <w:rPr>
          <w:rStyle w:val="10pt"/>
          <w:sz w:val="28"/>
          <w:szCs w:val="28"/>
        </w:rPr>
        <w:t>на 2020-2021 учебный год.</w:t>
      </w: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rStyle w:val="10pt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center"/>
        <w:rPr>
          <w:sz w:val="28"/>
          <w:szCs w:val="28"/>
        </w:rPr>
      </w:pPr>
      <w:r w:rsidRPr="00A75DF8">
        <w:rPr>
          <w:rStyle w:val="10pt"/>
          <w:sz w:val="28"/>
          <w:szCs w:val="28"/>
        </w:rPr>
        <w:t>ЦЕЛЬ: 1.</w:t>
      </w:r>
      <w:r w:rsidRPr="00A75DF8">
        <w:rPr>
          <w:sz w:val="28"/>
          <w:szCs w:val="28"/>
        </w:rPr>
        <w:t xml:space="preserve"> 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8967E4" w:rsidRPr="00A75DF8" w:rsidRDefault="008967E4" w:rsidP="008967E4">
      <w:pPr>
        <w:pStyle w:val="301"/>
        <w:shd w:val="clear" w:color="auto" w:fill="auto"/>
        <w:spacing w:before="0" w:after="0" w:line="240" w:lineRule="auto"/>
        <w:ind w:left="120"/>
        <w:rPr>
          <w:sz w:val="28"/>
          <w:szCs w:val="28"/>
        </w:rPr>
      </w:pPr>
      <w:r w:rsidRPr="00A75DF8">
        <w:rPr>
          <w:sz w:val="28"/>
          <w:szCs w:val="28"/>
        </w:rPr>
        <w:t>Основные задачи по организации питания:</w:t>
      </w:r>
    </w:p>
    <w:p w:rsidR="008967E4" w:rsidRPr="00A75DF8" w:rsidRDefault="008967E4" w:rsidP="008967E4">
      <w:pPr>
        <w:pStyle w:val="30"/>
        <w:numPr>
          <w:ilvl w:val="2"/>
          <w:numId w:val="1"/>
        </w:numPr>
        <w:shd w:val="clear" w:color="auto" w:fill="auto"/>
        <w:tabs>
          <w:tab w:val="left" w:pos="354"/>
        </w:tabs>
        <w:spacing w:line="240" w:lineRule="auto"/>
        <w:ind w:left="120" w:right="1260" w:firstLine="0"/>
        <w:rPr>
          <w:sz w:val="28"/>
          <w:szCs w:val="28"/>
        </w:rPr>
      </w:pPr>
      <w:r w:rsidRPr="00A75DF8">
        <w:rPr>
          <w:sz w:val="28"/>
          <w:szCs w:val="28"/>
        </w:rPr>
        <w:t>Создание благоприятных условий для организации рационального питания обучающихся с привлечением средств родителей (законных представителей);</w:t>
      </w:r>
    </w:p>
    <w:p w:rsidR="008967E4" w:rsidRPr="00A75DF8" w:rsidRDefault="008967E4" w:rsidP="008967E4">
      <w:pPr>
        <w:pStyle w:val="30"/>
        <w:numPr>
          <w:ilvl w:val="2"/>
          <w:numId w:val="1"/>
        </w:numPr>
        <w:shd w:val="clear" w:color="auto" w:fill="auto"/>
        <w:tabs>
          <w:tab w:val="left" w:pos="350"/>
        </w:tabs>
        <w:spacing w:line="240" w:lineRule="auto"/>
        <w:ind w:left="120" w:firstLine="0"/>
        <w:rPr>
          <w:sz w:val="28"/>
          <w:szCs w:val="28"/>
        </w:rPr>
      </w:pPr>
      <w:r w:rsidRPr="00A75DF8">
        <w:rPr>
          <w:sz w:val="28"/>
          <w:szCs w:val="28"/>
        </w:rPr>
        <w:t>Укрепление и модернизация материальной базы помещений пищеблока школы;</w:t>
      </w:r>
    </w:p>
    <w:p w:rsidR="008967E4" w:rsidRPr="00A75DF8" w:rsidRDefault="008967E4" w:rsidP="008967E4">
      <w:pPr>
        <w:pStyle w:val="30"/>
        <w:numPr>
          <w:ilvl w:val="2"/>
          <w:numId w:val="1"/>
        </w:numPr>
        <w:shd w:val="clear" w:color="auto" w:fill="auto"/>
        <w:tabs>
          <w:tab w:val="left" w:pos="350"/>
        </w:tabs>
        <w:spacing w:line="240" w:lineRule="auto"/>
        <w:ind w:left="120" w:firstLine="0"/>
        <w:rPr>
          <w:sz w:val="28"/>
          <w:szCs w:val="28"/>
        </w:rPr>
      </w:pPr>
      <w:r w:rsidRPr="00A75DF8">
        <w:rPr>
          <w:sz w:val="28"/>
          <w:szCs w:val="28"/>
        </w:rPr>
        <w:t>Повышение культуры питания;</w:t>
      </w:r>
    </w:p>
    <w:p w:rsidR="008967E4" w:rsidRPr="00A75DF8" w:rsidRDefault="008967E4" w:rsidP="008967E4">
      <w:pPr>
        <w:pStyle w:val="30"/>
        <w:numPr>
          <w:ilvl w:val="2"/>
          <w:numId w:val="1"/>
        </w:numPr>
        <w:shd w:val="clear" w:color="auto" w:fill="auto"/>
        <w:tabs>
          <w:tab w:val="left" w:pos="358"/>
        </w:tabs>
        <w:spacing w:line="240" w:lineRule="auto"/>
        <w:ind w:left="120" w:firstLine="0"/>
        <w:rPr>
          <w:sz w:val="28"/>
          <w:szCs w:val="28"/>
        </w:rPr>
      </w:pPr>
      <w:r w:rsidRPr="00A75DF8">
        <w:rPr>
          <w:sz w:val="28"/>
          <w:szCs w:val="28"/>
        </w:rPr>
        <w:t>Обеспечение санитарно-гигиенической безопасности питания;</w:t>
      </w:r>
    </w:p>
    <w:p w:rsidR="008967E4" w:rsidRPr="00A75DF8" w:rsidRDefault="008967E4" w:rsidP="008967E4">
      <w:pPr>
        <w:pStyle w:val="30"/>
        <w:numPr>
          <w:ilvl w:val="2"/>
          <w:numId w:val="1"/>
        </w:numPr>
        <w:shd w:val="clear" w:color="auto" w:fill="auto"/>
        <w:tabs>
          <w:tab w:val="left" w:pos="350"/>
        </w:tabs>
        <w:spacing w:line="240" w:lineRule="auto"/>
        <w:ind w:left="120" w:right="1000" w:firstLine="0"/>
        <w:rPr>
          <w:sz w:val="28"/>
          <w:szCs w:val="28"/>
        </w:rPr>
      </w:pPr>
      <w:r w:rsidRPr="00A75DF8">
        <w:rPr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8967E4" w:rsidRPr="00A75DF8" w:rsidRDefault="008967E4" w:rsidP="008967E4">
      <w:pPr>
        <w:pStyle w:val="a6"/>
        <w:numPr>
          <w:ilvl w:val="0"/>
          <w:numId w:val="1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A75DF8">
        <w:rPr>
          <w:sz w:val="28"/>
          <w:szCs w:val="28"/>
        </w:rPr>
        <w:t>1.Организационно-аналитическая работа, информационное обеспечение</w:t>
      </w:r>
    </w:p>
    <w:tbl>
      <w:tblPr>
        <w:tblW w:w="94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3738"/>
        <w:gridCol w:w="2260"/>
        <w:gridCol w:w="2663"/>
      </w:tblGrid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A75D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5DF8">
              <w:rPr>
                <w:sz w:val="28"/>
                <w:szCs w:val="28"/>
              </w:rPr>
              <w:t>/</w:t>
            </w:r>
            <w:proofErr w:type="spellStart"/>
            <w:r w:rsidRPr="00A75D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560"/>
              <w:rPr>
                <w:sz w:val="28"/>
                <w:szCs w:val="28"/>
              </w:rPr>
            </w:pPr>
            <w:r w:rsidRPr="00A75DF8">
              <w:rPr>
                <w:rStyle w:val="290"/>
                <w:b w:val="0"/>
                <w:bCs w:val="0"/>
                <w:sz w:val="28"/>
                <w:szCs w:val="28"/>
              </w:rPr>
              <w:t>Основные мероприятия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740"/>
              <w:rPr>
                <w:sz w:val="28"/>
                <w:szCs w:val="28"/>
              </w:rPr>
            </w:pPr>
            <w:r w:rsidRPr="00A75DF8">
              <w:rPr>
                <w:rStyle w:val="290"/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rStyle w:val="290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A75DF8">
              <w:rPr>
                <w:sz w:val="28"/>
                <w:szCs w:val="28"/>
              </w:rPr>
              <w:t>ответственных</w:t>
            </w:r>
            <w:proofErr w:type="gramEnd"/>
            <w:r w:rsidRPr="00A75DF8">
              <w:rPr>
                <w:sz w:val="28"/>
                <w:szCs w:val="28"/>
              </w:rPr>
              <w:t xml:space="preserve"> за организацию горячего питания.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5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30.08.2019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530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Проведение мониторинга по охвату питания учащихся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5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ежемесячно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замдиректора 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Организационное совещание — порядок приема учащимися завтраков;</w:t>
            </w:r>
          </w:p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оформление льготного питания.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7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сентябрь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 замдиректора</w:t>
            </w:r>
          </w:p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  <w:r w:rsidRPr="00A75DF8">
              <w:rPr>
                <w:sz w:val="28"/>
                <w:szCs w:val="28"/>
              </w:rPr>
              <w:t xml:space="preserve"> старший повар социальный педагог бухгалтер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Совещание при директоре школы «Организация питания учащихся школы» по вопросам: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охват учащихся горячим питанием - соблюдение санитарно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257"/>
              </w:tabs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гигиенических требований;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2"/>
              </w:numPr>
              <w:shd w:val="clear" w:color="auto" w:fill="auto"/>
              <w:tabs>
                <w:tab w:val="left" w:pos="318"/>
              </w:tabs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профилактика </w:t>
            </w:r>
            <w:r w:rsidRPr="00A75DF8">
              <w:rPr>
                <w:sz w:val="28"/>
                <w:szCs w:val="28"/>
              </w:rPr>
              <w:lastRenderedPageBreak/>
              <w:t>инфекционных заболеваний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lastRenderedPageBreak/>
              <w:t>Раз в 1 четверть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директор замдиректора 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  <w:r w:rsidRPr="00A75DF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Организация работы школьной комиссии по питанию (учащиеся, педагоги, родители) </w:t>
            </w:r>
            <w:proofErr w:type="gramStart"/>
            <w:r w:rsidRPr="00A75DF8">
              <w:rPr>
                <w:sz w:val="28"/>
                <w:szCs w:val="28"/>
              </w:rPr>
              <w:t>-а</w:t>
            </w:r>
            <w:proofErr w:type="gramEnd"/>
            <w:r w:rsidRPr="00A75DF8">
              <w:rPr>
                <w:sz w:val="28"/>
                <w:szCs w:val="28"/>
              </w:rPr>
              <w:t>нкетирование родителей и обучающихся по питанию</w:t>
            </w:r>
          </w:p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36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замдиректора 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  <w:r w:rsidRPr="00A75DF8">
              <w:rPr>
                <w:sz w:val="28"/>
                <w:szCs w:val="28"/>
              </w:rPr>
              <w:t xml:space="preserve"> управляющий совет школы совет старшеклассников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Осуществление ежедневного </w:t>
            </w:r>
            <w:proofErr w:type="gramStart"/>
            <w:r w:rsidRPr="00A75DF8">
              <w:rPr>
                <w:sz w:val="28"/>
                <w:szCs w:val="28"/>
              </w:rPr>
              <w:t>контроля за</w:t>
            </w:r>
            <w:proofErr w:type="gramEnd"/>
            <w:r w:rsidRPr="00A75DF8">
              <w:rPr>
                <w:sz w:val="28"/>
                <w:szCs w:val="28"/>
              </w:rPr>
              <w:t xml:space="preserve"> работой столовой администрацией школы, проведение целевых тематических проверок.</w:t>
            </w:r>
          </w:p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4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администрация школы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/>
        </w:trPr>
        <w:tc>
          <w:tcPr>
            <w:tcW w:w="9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31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2. Методическое обеспечение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№</w:t>
            </w:r>
            <w:proofErr w:type="spellStart"/>
            <w:proofErr w:type="gramStart"/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5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Основные 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7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Ответственные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Организация консультаций для классных руководителей</w:t>
            </w:r>
            <w:r w:rsidRPr="00A75DF8">
              <w:rPr>
                <w:rStyle w:val="31"/>
                <w:sz w:val="28"/>
                <w:szCs w:val="28"/>
              </w:rPr>
              <w:t xml:space="preserve"> 1-4, 5-8, 9-11</w:t>
            </w:r>
            <w:r w:rsidRPr="00A75DF8">
              <w:rPr>
                <w:sz w:val="28"/>
                <w:szCs w:val="28"/>
              </w:rPr>
              <w:t xml:space="preserve"> классов: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334"/>
              </w:tabs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Культура поведения учащихся во время приема пищи, соблюдение санитарно- гигиенических требований»;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77"/>
              </w:tabs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организация горячего питания</w:t>
            </w:r>
          </w:p>
          <w:p w:rsidR="008967E4" w:rsidRPr="00A75DF8" w:rsidRDefault="008967E4" w:rsidP="008967E4">
            <w:pPr>
              <w:pStyle w:val="30"/>
              <w:numPr>
                <w:ilvl w:val="0"/>
                <w:numId w:val="3"/>
              </w:numPr>
              <w:shd w:val="clear" w:color="auto" w:fill="auto"/>
              <w:tabs>
                <w:tab w:val="left" w:pos="277"/>
              </w:tabs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залог сохранения здоровья».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4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заместитель директора; классные руководители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3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 заместитель директора; старший повар</w:t>
            </w:r>
          </w:p>
        </w:tc>
      </w:tr>
    </w:tbl>
    <w:p w:rsidR="008967E4" w:rsidRPr="00A75DF8" w:rsidRDefault="008967E4" w:rsidP="008967E4">
      <w:pPr>
        <w:pStyle w:val="30"/>
        <w:shd w:val="clear" w:color="auto" w:fill="auto"/>
        <w:tabs>
          <w:tab w:val="left" w:pos="350"/>
        </w:tabs>
        <w:spacing w:line="240" w:lineRule="auto"/>
        <w:ind w:left="120" w:right="1000" w:firstLine="0"/>
        <w:rPr>
          <w:sz w:val="28"/>
          <w:szCs w:val="28"/>
        </w:rPr>
      </w:pPr>
    </w:p>
    <w:p w:rsidR="008967E4" w:rsidRPr="00A75DF8" w:rsidRDefault="008967E4" w:rsidP="008967E4">
      <w:pPr>
        <w:pStyle w:val="291"/>
        <w:numPr>
          <w:ilvl w:val="0"/>
          <w:numId w:val="4"/>
        </w:numPr>
        <w:shd w:val="clear" w:color="auto" w:fill="auto"/>
        <w:spacing w:line="240" w:lineRule="auto"/>
        <w:ind w:right="680"/>
        <w:rPr>
          <w:rStyle w:val="294"/>
          <w:b w:val="0"/>
          <w:bCs w:val="0"/>
          <w:sz w:val="28"/>
          <w:szCs w:val="28"/>
        </w:rPr>
      </w:pPr>
      <w:r w:rsidRPr="00A75DF8">
        <w:rPr>
          <w:rStyle w:val="294"/>
          <w:b w:val="0"/>
          <w:bCs w:val="0"/>
          <w:sz w:val="28"/>
          <w:szCs w:val="28"/>
        </w:rPr>
        <w:t>Организация работы по улучшению материально-технической базы столовой, расширению сферы услуг для обучающихся и их родителей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"/>
        <w:gridCol w:w="4374"/>
        <w:gridCol w:w="1386"/>
        <w:gridCol w:w="3240"/>
      </w:tblGrid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54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75DF8">
              <w:rPr>
                <w:rFonts w:ascii="Times New Roman" w:hAnsi="Times New Roman" w:cs="Times New Roman"/>
                <w:noProof w:val="0"/>
                <w:sz w:val="28"/>
                <w:szCs w:val="28"/>
              </w:rPr>
              <w:t>№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88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Основные мероприятия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20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90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Исполнители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Эстетическое оформление зала столовой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июнь-июль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администрация школы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Разработка новых блюд и их внедрение в систему школьного питания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старший повар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Осуществле</w:t>
            </w:r>
            <w:r>
              <w:rPr>
                <w:sz w:val="28"/>
                <w:szCs w:val="28"/>
              </w:rPr>
              <w:t xml:space="preserve">ние комплекса мер по укреплению </w:t>
            </w:r>
            <w:r w:rsidRPr="00A75DF8">
              <w:rPr>
                <w:sz w:val="28"/>
                <w:szCs w:val="28"/>
              </w:rPr>
              <w:t>материально-технической базы столовой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20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 школы</w:t>
            </w:r>
          </w:p>
        </w:tc>
      </w:tr>
    </w:tbl>
    <w:p w:rsidR="008967E4" w:rsidRPr="00A75DF8" w:rsidRDefault="008967E4" w:rsidP="008967E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967E4" w:rsidRPr="00A75DF8" w:rsidRDefault="008967E4" w:rsidP="008967E4">
      <w:pPr>
        <w:pStyle w:val="301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  <w:r w:rsidRPr="00A75DF8">
        <w:rPr>
          <w:sz w:val="28"/>
          <w:szCs w:val="28"/>
        </w:rPr>
        <w:t xml:space="preserve">4.Работа </w:t>
      </w:r>
      <w:proofErr w:type="spellStart"/>
      <w:r w:rsidRPr="00A75DF8">
        <w:rPr>
          <w:sz w:val="28"/>
          <w:szCs w:val="28"/>
        </w:rPr>
        <w:t>бракеражной</w:t>
      </w:r>
      <w:proofErr w:type="spellEnd"/>
      <w:r w:rsidRPr="00A75DF8">
        <w:rPr>
          <w:sz w:val="28"/>
          <w:szCs w:val="28"/>
        </w:rPr>
        <w:t xml:space="preserve"> комиссии</w:t>
      </w:r>
    </w:p>
    <w:tbl>
      <w:tblPr>
        <w:tblW w:w="94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7"/>
        <w:gridCol w:w="4349"/>
        <w:gridCol w:w="1462"/>
        <w:gridCol w:w="3197"/>
      </w:tblGrid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550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A75DF8">
              <w:rPr>
                <w:noProof w:val="0"/>
                <w:sz w:val="28"/>
                <w:szCs w:val="28"/>
              </w:rPr>
              <w:t>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142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40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Сроки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291"/>
              <w:shd w:val="clear" w:color="auto" w:fill="auto"/>
              <w:spacing w:line="240" w:lineRule="auto"/>
              <w:ind w:left="760"/>
              <w:rPr>
                <w:sz w:val="28"/>
                <w:szCs w:val="28"/>
              </w:rPr>
            </w:pPr>
            <w:r w:rsidRPr="00A75DF8">
              <w:rPr>
                <w:rStyle w:val="294"/>
                <w:b w:val="0"/>
                <w:bCs w:val="0"/>
                <w:sz w:val="28"/>
                <w:szCs w:val="28"/>
              </w:rPr>
              <w:t>Ответственный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4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8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Проверка десятидневного меню.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Сентябрь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 старший повар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Проверка целевого использования продуктов питания и готовой продукции.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Ежемесячно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proofErr w:type="spellStart"/>
            <w:r w:rsidRPr="00A75DF8">
              <w:rPr>
                <w:sz w:val="28"/>
                <w:szCs w:val="28"/>
              </w:rPr>
              <w:t>бракеражная</w:t>
            </w:r>
            <w:proofErr w:type="spellEnd"/>
            <w:r w:rsidRPr="00A75DF8">
              <w:rPr>
                <w:sz w:val="28"/>
                <w:szCs w:val="28"/>
              </w:rPr>
              <w:t xml:space="preserve"> комиссия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Проверка соответствия рациона питания утвержденному меню.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Ежедневно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</w:t>
            </w:r>
          </w:p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замдиректора 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  <w:r w:rsidRPr="00A75DF8">
              <w:rPr>
                <w:sz w:val="28"/>
                <w:szCs w:val="28"/>
              </w:rPr>
              <w:t xml:space="preserve"> старший повар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Использование финансовых средств на питание учащихся.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директор школы, старший бухгалтер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Анкетирование обучающихся и их родителей по питанию.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Ноябрь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замдиректора по </w:t>
            </w:r>
            <w:r w:rsidRPr="00A75DF8">
              <w:rPr>
                <w:sz w:val="28"/>
                <w:szCs w:val="28"/>
                <w:lang w:val="en-US"/>
              </w:rPr>
              <w:t>BP</w:t>
            </w:r>
            <w:r w:rsidRPr="00A75DF8"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Контроль суточной пробы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Ежедневно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старший повар, </w:t>
            </w:r>
            <w:proofErr w:type="spellStart"/>
            <w:r w:rsidRPr="00A75DF8">
              <w:rPr>
                <w:sz w:val="28"/>
                <w:szCs w:val="28"/>
              </w:rPr>
              <w:t>бракеражная</w:t>
            </w:r>
            <w:proofErr w:type="spellEnd"/>
            <w:r w:rsidRPr="00A75DF8">
              <w:rPr>
                <w:sz w:val="28"/>
                <w:szCs w:val="28"/>
              </w:rPr>
              <w:t xml:space="preserve"> комиссия, медсестра</w:t>
            </w:r>
          </w:p>
        </w:tc>
      </w:tr>
      <w:tr w:rsidR="008967E4" w:rsidRPr="00A75DF8" w:rsidTr="00E33F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Проверка табелей питания.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>Ежемесячно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67E4" w:rsidRPr="00A75DF8" w:rsidRDefault="008967E4" w:rsidP="00E33F8B">
            <w:pPr>
              <w:pStyle w:val="30"/>
              <w:shd w:val="clear" w:color="auto" w:fill="auto"/>
              <w:spacing w:line="240" w:lineRule="auto"/>
              <w:ind w:left="120" w:firstLine="0"/>
              <w:rPr>
                <w:sz w:val="28"/>
                <w:szCs w:val="28"/>
              </w:rPr>
            </w:pPr>
            <w:r w:rsidRPr="00A75DF8">
              <w:rPr>
                <w:sz w:val="28"/>
                <w:szCs w:val="28"/>
              </w:rPr>
              <w:t xml:space="preserve">старший бухгалтер, бухгалтер, </w:t>
            </w:r>
            <w:proofErr w:type="spellStart"/>
            <w:r w:rsidRPr="00A75DF8">
              <w:rPr>
                <w:sz w:val="28"/>
                <w:szCs w:val="28"/>
              </w:rPr>
              <w:t>сташий</w:t>
            </w:r>
            <w:proofErr w:type="spellEnd"/>
            <w:r w:rsidRPr="00A75DF8">
              <w:rPr>
                <w:sz w:val="28"/>
                <w:szCs w:val="28"/>
              </w:rPr>
              <w:t xml:space="preserve"> повар</w:t>
            </w:r>
          </w:p>
        </w:tc>
      </w:tr>
    </w:tbl>
    <w:p w:rsidR="008967E4" w:rsidRPr="00A75DF8" w:rsidRDefault="008967E4" w:rsidP="008967E4">
      <w:pPr>
        <w:rPr>
          <w:rFonts w:ascii="Times New Roman" w:hAnsi="Times New Roman" w:cs="Times New Roman"/>
          <w:color w:val="auto"/>
          <w:sz w:val="28"/>
          <w:szCs w:val="28"/>
        </w:rPr>
        <w:sectPr w:rsidR="008967E4" w:rsidRPr="00A75DF8" w:rsidSect="008967E4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8967E4" w:rsidRPr="00A75DF8" w:rsidRDefault="008967E4" w:rsidP="008967E4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</w:p>
    <w:p w:rsidR="008967E4" w:rsidRPr="00A75DF8" w:rsidRDefault="008967E4" w:rsidP="008967E4">
      <w:pPr>
        <w:pStyle w:val="a4"/>
        <w:shd w:val="clear" w:color="auto" w:fill="auto"/>
        <w:spacing w:line="240" w:lineRule="auto"/>
        <w:jc w:val="right"/>
        <w:rPr>
          <w:rStyle w:val="10pt"/>
          <w:sz w:val="28"/>
          <w:szCs w:val="28"/>
        </w:rPr>
      </w:pPr>
    </w:p>
    <w:p w:rsidR="00394E56" w:rsidRDefault="008967E4"/>
    <w:sectPr w:rsidR="00394E56" w:rsidSect="0048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2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5762B8A"/>
    <w:multiLevelType w:val="hybridMultilevel"/>
    <w:tmpl w:val="38661ECC"/>
    <w:lvl w:ilvl="0" w:tplc="3C68EFDA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7E4"/>
    <w:rsid w:val="0036512D"/>
    <w:rsid w:val="00443496"/>
    <w:rsid w:val="00481F5A"/>
    <w:rsid w:val="008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E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967E4"/>
    <w:rPr>
      <w:rFonts w:ascii="Arial" w:hAnsi="Arial" w:cs="Arial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967E4"/>
    <w:rPr>
      <w:rFonts w:ascii="Times New Roman" w:hAnsi="Times New Roman" w:cs="Times New Roman"/>
      <w:shd w:val="clear" w:color="auto" w:fill="FFFFFF"/>
    </w:rPr>
  </w:style>
  <w:style w:type="character" w:customStyle="1" w:styleId="a3">
    <w:name w:val="Подпись к картинке_"/>
    <w:basedOn w:val="a0"/>
    <w:link w:val="a4"/>
    <w:uiPriority w:val="99"/>
    <w:locked/>
    <w:rsid w:val="008967E4"/>
    <w:rPr>
      <w:rFonts w:ascii="Times New Roman" w:hAnsi="Times New Roman" w:cs="Times New Roman"/>
      <w:shd w:val="clear" w:color="auto" w:fill="FFFFFF"/>
    </w:rPr>
  </w:style>
  <w:style w:type="character" w:customStyle="1" w:styleId="10pt">
    <w:name w:val="Подпись к картинке + 10 pt"/>
    <w:aliases w:val="Полужирный3"/>
    <w:basedOn w:val="a3"/>
    <w:uiPriority w:val="99"/>
    <w:rsid w:val="008967E4"/>
    <w:rPr>
      <w:b/>
      <w:bCs/>
      <w:sz w:val="20"/>
      <w:szCs w:val="20"/>
    </w:rPr>
  </w:style>
  <w:style w:type="character" w:customStyle="1" w:styleId="300">
    <w:name w:val="Основной текст (30)_"/>
    <w:basedOn w:val="a0"/>
    <w:link w:val="301"/>
    <w:uiPriority w:val="99"/>
    <w:locked/>
    <w:rsid w:val="008967E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8967E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link w:val="291"/>
    <w:uiPriority w:val="99"/>
    <w:locked/>
    <w:rsid w:val="008967E4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0">
    <w:name w:val="Основной текст (29)"/>
    <w:basedOn w:val="29"/>
    <w:uiPriority w:val="99"/>
    <w:rsid w:val="008967E4"/>
  </w:style>
  <w:style w:type="character" w:customStyle="1" w:styleId="53">
    <w:name w:val="Основной текст (53)_"/>
    <w:basedOn w:val="a0"/>
    <w:link w:val="530"/>
    <w:uiPriority w:val="99"/>
    <w:locked/>
    <w:rsid w:val="008967E4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294">
    <w:name w:val="Основной текст (29)4"/>
    <w:basedOn w:val="29"/>
    <w:uiPriority w:val="99"/>
    <w:rsid w:val="008967E4"/>
  </w:style>
  <w:style w:type="character" w:customStyle="1" w:styleId="31">
    <w:name w:val="Основной текст (3) + Полужирный"/>
    <w:basedOn w:val="3"/>
    <w:uiPriority w:val="99"/>
    <w:rsid w:val="008967E4"/>
    <w:rPr>
      <w:b/>
      <w:bCs/>
    </w:rPr>
  </w:style>
  <w:style w:type="character" w:customStyle="1" w:styleId="54">
    <w:name w:val="Основной текст (54)_"/>
    <w:basedOn w:val="a0"/>
    <w:link w:val="540"/>
    <w:uiPriority w:val="99"/>
    <w:locked/>
    <w:rsid w:val="008967E4"/>
    <w:rPr>
      <w:rFonts w:ascii="Century Gothic" w:hAnsi="Century Gothic" w:cs="Century Gothic"/>
      <w:noProof/>
      <w:shd w:val="clear" w:color="auto" w:fill="FFFFFF"/>
    </w:rPr>
  </w:style>
  <w:style w:type="character" w:customStyle="1" w:styleId="55">
    <w:name w:val="Основной текст (55)_"/>
    <w:basedOn w:val="a0"/>
    <w:link w:val="550"/>
    <w:uiPriority w:val="99"/>
    <w:locked/>
    <w:rsid w:val="008967E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967E4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8967E4"/>
    <w:pPr>
      <w:shd w:val="clear" w:color="auto" w:fill="FFFFFF"/>
      <w:spacing w:line="240" w:lineRule="atLeast"/>
      <w:ind w:hanging="34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8967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301">
    <w:name w:val="Основной текст (30)"/>
    <w:basedOn w:val="a"/>
    <w:link w:val="300"/>
    <w:uiPriority w:val="99"/>
    <w:rsid w:val="008967E4"/>
    <w:pPr>
      <w:shd w:val="clear" w:color="auto" w:fill="FFFFFF"/>
      <w:spacing w:before="120" w:after="300"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8967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291">
    <w:name w:val="Основной текст (29)1"/>
    <w:basedOn w:val="a"/>
    <w:link w:val="29"/>
    <w:uiPriority w:val="99"/>
    <w:rsid w:val="008967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530">
    <w:name w:val="Основной текст (53)"/>
    <w:basedOn w:val="a"/>
    <w:link w:val="53"/>
    <w:uiPriority w:val="99"/>
    <w:rsid w:val="008967E4"/>
    <w:pPr>
      <w:shd w:val="clear" w:color="auto" w:fill="FFFFFF"/>
      <w:spacing w:line="240" w:lineRule="atLeast"/>
    </w:pPr>
    <w:rPr>
      <w:rFonts w:ascii="Arial" w:eastAsiaTheme="minorHAnsi" w:hAnsi="Arial" w:cs="Arial"/>
      <w:noProof/>
      <w:color w:val="auto"/>
      <w:sz w:val="21"/>
      <w:szCs w:val="21"/>
      <w:lang w:eastAsia="en-US"/>
    </w:rPr>
  </w:style>
  <w:style w:type="paragraph" w:customStyle="1" w:styleId="540">
    <w:name w:val="Основной текст (54)"/>
    <w:basedOn w:val="a"/>
    <w:link w:val="54"/>
    <w:uiPriority w:val="99"/>
    <w:rsid w:val="008967E4"/>
    <w:pPr>
      <w:shd w:val="clear" w:color="auto" w:fill="FFFFFF"/>
      <w:spacing w:line="240" w:lineRule="atLeast"/>
    </w:pPr>
    <w:rPr>
      <w:rFonts w:ascii="Century Gothic" w:eastAsiaTheme="minorHAnsi" w:hAnsi="Century Gothic" w:cs="Century Gothic"/>
      <w:noProof/>
      <w:color w:val="auto"/>
      <w:sz w:val="22"/>
      <w:szCs w:val="22"/>
      <w:lang w:eastAsia="en-US"/>
    </w:rPr>
  </w:style>
  <w:style w:type="paragraph" w:customStyle="1" w:styleId="550">
    <w:name w:val="Основной текст (55)"/>
    <w:basedOn w:val="a"/>
    <w:link w:val="55"/>
    <w:uiPriority w:val="99"/>
    <w:rsid w:val="008967E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3116</Characters>
  <Application>Microsoft Office Word</Application>
  <DocSecurity>0</DocSecurity>
  <Lines>25</Lines>
  <Paragraphs>7</Paragraphs>
  <ScaleCrop>false</ScaleCrop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ДАДАШЕВ</dc:creator>
  <cp:lastModifiedBy>ДАДАШЕВ</cp:lastModifiedBy>
  <cp:revision>1</cp:revision>
  <dcterms:created xsi:type="dcterms:W3CDTF">2021-01-22T06:36:00Z</dcterms:created>
  <dcterms:modified xsi:type="dcterms:W3CDTF">2021-01-22T06:47:00Z</dcterms:modified>
</cp:coreProperties>
</file>